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</w:t>
      </w:r>
      <w:r>
        <w:rPr>
          <w:rFonts w:ascii="Times New Roman" w:eastAsia="Times New Roman" w:hAnsi="Times New Roman" w:cs="Times New Roman"/>
        </w:rPr>
        <w:t>-2024-002107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07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</w:t>
      </w:r>
      <w:r>
        <w:rPr>
          <w:rFonts w:ascii="Times New Roman" w:eastAsia="Times New Roman" w:hAnsi="Times New Roman" w:cs="Times New Roman"/>
        </w:rPr>
        <w:t>ьи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Поповой Галины Андреевны,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Попова Г.А.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Попова Г.А.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Поповой Г.А.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Поповой Г.А.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30095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Поповой Г.А.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Попову Галину Андреевну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0412365400695007302415151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24.04.2024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</w:rPr>
        <w:t>730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2614/2024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